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. № 1013100</w:t>
      </w:r>
      <w:r w:rsidR="008079DD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079DD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8079DD">
        <w:rPr>
          <w:rFonts w:ascii="Times New Roman" w:eastAsia="Times New Roman" w:hAnsi="Times New Roman"/>
          <w:sz w:val="28"/>
          <w:szCs w:val="28"/>
          <w:lang w:eastAsia="ru-RU"/>
        </w:rPr>
        <w:t>098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8079DD">
        <w:rPr>
          <w:rFonts w:ascii="Times New Roman" w:eastAsia="Times New Roman" w:hAnsi="Times New Roman"/>
          <w:sz w:val="28"/>
          <w:szCs w:val="28"/>
          <w:lang w:eastAsia="ru-RU"/>
        </w:rPr>
        <w:t>Волонтерська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79DD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9DD" w:rsidRPr="008079DD">
        <w:rPr>
          <w:rFonts w:ascii="Times New Roman" w:eastAsia="Times New Roman" w:hAnsi="Times New Roman"/>
          <w:sz w:val="28"/>
          <w:szCs w:val="28"/>
          <w:lang w:eastAsia="ru-RU"/>
        </w:rPr>
        <w:t>UA-2021-07-27-006604-b</w:t>
      </w:r>
      <w:r w:rsidR="008079DD" w:rsidRPr="008079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079DD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079DD">
        <w:rPr>
          <w:rFonts w:ascii="Times New Roman" w:eastAsia="Times New Roman" w:hAnsi="Times New Roman"/>
          <w:sz w:val="28"/>
          <w:szCs w:val="28"/>
          <w:lang w:eastAsia="ru-RU"/>
        </w:rPr>
        <w:t>1 456 030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9DD">
        <w:rPr>
          <w:rFonts w:ascii="Times New Roman" w:eastAsia="Times New Roman" w:hAnsi="Times New Roman"/>
          <w:sz w:val="28"/>
          <w:szCs w:val="28"/>
          <w:lang w:eastAsia="ru-RU"/>
        </w:rPr>
        <w:t>1 456 030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079DD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0F1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2021-07-28T06:46:00Z</dcterms:modified>
</cp:coreProperties>
</file>